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9BE24" w14:textId="77777777" w:rsidR="009A7427" w:rsidRDefault="009A7427" w:rsidP="009B6F95">
      <w:pPr>
        <w:pStyle w:val="Title1"/>
      </w:pPr>
    </w:p>
    <w:sdt>
      <w:sdtPr>
        <w:alias w:val="Title"/>
        <w:tag w:val="Title"/>
        <w:id w:val="1323468504"/>
        <w:placeholder>
          <w:docPart w:val="F4AAD48BC63E4E6CA1FDFBF63F624C13"/>
        </w:placeholder>
        <w:text w:multiLine="1"/>
      </w:sdtPr>
      <w:sdtEndPr/>
      <w:sdtContent>
        <w:p w14:paraId="5837A196" w14:textId="0E949F83" w:rsidR="009B6F95" w:rsidRPr="00C803F3" w:rsidRDefault="00756F05" w:rsidP="009B6F95">
          <w:pPr>
            <w:pStyle w:val="Title1"/>
          </w:pPr>
          <w:r>
            <w:t>Professional Standards Body</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18D30A4C" w:rsidR="009B6F95" w:rsidRPr="00C803F3" w:rsidRDefault="00756F05"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2633C97" w:rsidR="009B6F95" w:rsidRDefault="006708FE" w:rsidP="00B84F31">
      <w:pPr>
        <w:pStyle w:val="Title3"/>
        <w:ind w:left="0" w:firstLine="0"/>
      </w:pPr>
      <w:r>
        <w:t>In her speech on fire reform in May 2016, the then Home Secretary, the Rt. Hon. Theresa May MP</w:t>
      </w:r>
      <w:r w:rsidR="00035E42">
        <w:t>,</w:t>
      </w:r>
      <w:r>
        <w:t xml:space="preserve"> committed to developing a coherent and comprehensive standards for the fire and rescue service. </w:t>
      </w:r>
      <w:r w:rsidR="00695063">
        <w:t>The Professional Standards Body</w:t>
      </w:r>
      <w:r w:rsidR="00F17460">
        <w:t xml:space="preserve"> will attend </w:t>
      </w:r>
      <w:r>
        <w:t xml:space="preserve">Fire Commission </w:t>
      </w:r>
      <w:r w:rsidR="00F17460">
        <w:t xml:space="preserve">to </w:t>
      </w:r>
      <w:r>
        <w:t xml:space="preserve">outline the </w:t>
      </w:r>
      <w:r w:rsidR="00F17460">
        <w:t xml:space="preserve">work </w:t>
      </w:r>
      <w:r>
        <w:t xml:space="preserve">taking place to </w:t>
      </w:r>
      <w:r w:rsidR="00F17460">
        <w:t>establish a professional standards body</w:t>
      </w:r>
      <w:r>
        <w:t xml:space="preserve"> and a set of professional standards</w:t>
      </w:r>
      <w:r w:rsidR="00F17460">
        <w:t xml:space="preserve"> for the Fire Sector.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6540D24D">
                <wp:simplePos x="0" y="0"/>
                <wp:positionH relativeFrom="margin">
                  <wp:align>right</wp:align>
                </wp:positionH>
                <wp:positionV relativeFrom="paragraph">
                  <wp:posOffset>71120</wp:posOffset>
                </wp:positionV>
                <wp:extent cx="5705475" cy="2105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20AA78D" w:rsidR="000D0BF5" w:rsidRPr="00A627DD" w:rsidRDefault="000D0BF5" w:rsidP="00B84F31">
                                <w:pPr>
                                  <w:ind w:left="0" w:firstLine="0"/>
                                </w:pPr>
                                <w:r>
                                  <w:rPr>
                                    <w:rStyle w:val="Style6"/>
                                  </w:rPr>
                                  <w:t>Recommendation</w:t>
                                </w:r>
                                <w:r w:rsidRPr="00C803F3">
                                  <w:rPr>
                                    <w:rStyle w:val="Style6"/>
                                  </w:rPr>
                                  <w:t>s</w:t>
                                </w:r>
                              </w:p>
                            </w:sdtContent>
                          </w:sdt>
                          <w:p w14:paraId="0FC0B0FB" w14:textId="4AD9D782" w:rsidR="000D0BF5" w:rsidRDefault="009A7427" w:rsidP="00B84F31">
                            <w:pPr>
                              <w:pStyle w:val="Title3"/>
                              <w:ind w:left="0" w:firstLine="0"/>
                            </w:pPr>
                            <w:r>
                              <w:t>Fire Commission m</w:t>
                            </w:r>
                            <w:r w:rsidR="000D0BF5">
                              <w:t>embers are asked to:</w:t>
                            </w:r>
                          </w:p>
                          <w:p w14:paraId="5AD14660" w14:textId="5192B939" w:rsidR="000D0BF5" w:rsidRDefault="000D0BF5" w:rsidP="009A7427">
                            <w:pPr>
                              <w:pStyle w:val="ListParagraph"/>
                              <w:numPr>
                                <w:ilvl w:val="0"/>
                                <w:numId w:val="5"/>
                              </w:numPr>
                              <w:rPr>
                                <w:rStyle w:val="ReportTemplate"/>
                              </w:rPr>
                            </w:pPr>
                            <w:r>
                              <w:rPr>
                                <w:rStyle w:val="ReportTemplate"/>
                              </w:rPr>
                              <w:t xml:space="preserve">Note the work to establish a professional standards body; and </w:t>
                            </w:r>
                          </w:p>
                          <w:p w14:paraId="5082D16F" w14:textId="77777777" w:rsidR="009A7427" w:rsidRDefault="009A7427" w:rsidP="009A7427">
                            <w:pPr>
                              <w:pStyle w:val="ListParagraph"/>
                              <w:numPr>
                                <w:ilvl w:val="0"/>
                                <w:numId w:val="0"/>
                              </w:numPr>
                              <w:ind w:left="720"/>
                              <w:rPr>
                                <w:rStyle w:val="ReportTemplate"/>
                              </w:rPr>
                            </w:pPr>
                          </w:p>
                          <w:p w14:paraId="7F4B0B16" w14:textId="1EDC8985" w:rsidR="000D0BF5" w:rsidRPr="009B1AA8" w:rsidRDefault="000D0BF5" w:rsidP="00C82CC8">
                            <w:pPr>
                              <w:pStyle w:val="ListParagraph"/>
                              <w:numPr>
                                <w:ilvl w:val="0"/>
                                <w:numId w:val="5"/>
                              </w:numPr>
                              <w:rPr>
                                <w:rStyle w:val="ReportTemplate"/>
                              </w:rPr>
                            </w:pPr>
                            <w:r>
                              <w:rPr>
                                <w:rStyle w:val="ReportTemplate"/>
                              </w:rPr>
                              <w:t xml:space="preserve">Provide views on the proposals being developed by the project team to inform future work on the establishment of a professional standards body. </w:t>
                            </w:r>
                          </w:p>
                          <w:p w14:paraId="5837A1DF" w14:textId="079F07D7" w:rsidR="000D0BF5" w:rsidRPr="00A627DD" w:rsidRDefault="0069506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D0BF5">
                                  <w:rPr>
                                    <w:rStyle w:val="Style6"/>
                                  </w:rPr>
                                  <w:t>Action</w:t>
                                </w:r>
                              </w:sdtContent>
                            </w:sdt>
                          </w:p>
                          <w:p w14:paraId="5837A1E0" w14:textId="3F687F00" w:rsidR="000D0BF5" w:rsidRDefault="000D0BF5" w:rsidP="00B84F31">
                            <w:pPr>
                              <w:pStyle w:val="Title3"/>
                              <w:ind w:left="0" w:firstLine="0"/>
                            </w:pPr>
                            <w:r>
                              <w:t xml:space="preserve">Officers to action as appropriate. </w:t>
                            </w:r>
                          </w:p>
                          <w:p w14:paraId="45A96DA9" w14:textId="77777777" w:rsidR="009A7427" w:rsidRPr="00B84F31" w:rsidRDefault="009A7427" w:rsidP="00B84F31">
                            <w:pPr>
                              <w:pStyle w:val="Title3"/>
                              <w:ind w:left="0" w:firstLine="0"/>
                            </w:pPr>
                          </w:p>
                          <w:p w14:paraId="5837A1E1" w14:textId="77777777" w:rsidR="000D0BF5" w:rsidRDefault="000D0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20AA78D" w:rsidR="000D0BF5" w:rsidRPr="00A627DD" w:rsidRDefault="000D0BF5" w:rsidP="00B84F31">
                          <w:pPr>
                            <w:ind w:left="0" w:firstLine="0"/>
                          </w:pPr>
                          <w:r>
                            <w:rPr>
                              <w:rStyle w:val="Style6"/>
                            </w:rPr>
                            <w:t>Recommendation</w:t>
                          </w:r>
                          <w:r w:rsidRPr="00C803F3">
                            <w:rPr>
                              <w:rStyle w:val="Style6"/>
                            </w:rPr>
                            <w:t>s</w:t>
                          </w:r>
                        </w:p>
                      </w:sdtContent>
                    </w:sdt>
                    <w:p w14:paraId="0FC0B0FB" w14:textId="4AD9D782" w:rsidR="000D0BF5" w:rsidRDefault="009A7427" w:rsidP="00B84F31">
                      <w:pPr>
                        <w:pStyle w:val="Title3"/>
                        <w:ind w:left="0" w:firstLine="0"/>
                      </w:pPr>
                      <w:r>
                        <w:t>Fire Commission m</w:t>
                      </w:r>
                      <w:r w:rsidR="000D0BF5">
                        <w:t>embers are asked to:</w:t>
                      </w:r>
                    </w:p>
                    <w:p w14:paraId="5AD14660" w14:textId="5192B939" w:rsidR="000D0BF5" w:rsidRDefault="000D0BF5" w:rsidP="009A7427">
                      <w:pPr>
                        <w:pStyle w:val="ListParagraph"/>
                        <w:numPr>
                          <w:ilvl w:val="0"/>
                          <w:numId w:val="5"/>
                        </w:numPr>
                        <w:rPr>
                          <w:rStyle w:val="ReportTemplate"/>
                        </w:rPr>
                      </w:pPr>
                      <w:r>
                        <w:rPr>
                          <w:rStyle w:val="ReportTemplate"/>
                        </w:rPr>
                        <w:t xml:space="preserve">Note the work to establish a professional standards body; and </w:t>
                      </w:r>
                    </w:p>
                    <w:p w14:paraId="5082D16F" w14:textId="77777777" w:rsidR="009A7427" w:rsidRDefault="009A7427" w:rsidP="009A7427">
                      <w:pPr>
                        <w:pStyle w:val="ListParagraph"/>
                        <w:numPr>
                          <w:ilvl w:val="0"/>
                          <w:numId w:val="0"/>
                        </w:numPr>
                        <w:ind w:left="720"/>
                        <w:rPr>
                          <w:rStyle w:val="ReportTemplate"/>
                        </w:rPr>
                      </w:pPr>
                    </w:p>
                    <w:p w14:paraId="7F4B0B16" w14:textId="1EDC8985" w:rsidR="000D0BF5" w:rsidRPr="009B1AA8" w:rsidRDefault="000D0BF5" w:rsidP="00C82CC8">
                      <w:pPr>
                        <w:pStyle w:val="ListParagraph"/>
                        <w:numPr>
                          <w:ilvl w:val="0"/>
                          <w:numId w:val="5"/>
                        </w:numPr>
                        <w:rPr>
                          <w:rStyle w:val="ReportTemplate"/>
                        </w:rPr>
                      </w:pPr>
                      <w:r>
                        <w:rPr>
                          <w:rStyle w:val="ReportTemplate"/>
                        </w:rPr>
                        <w:t xml:space="preserve">Provide views on the proposals being developed by the project team to inform future work on the establishment of a professional standards body. </w:t>
                      </w:r>
                    </w:p>
                    <w:p w14:paraId="5837A1DF" w14:textId="079F07D7" w:rsidR="000D0BF5" w:rsidRPr="00A627DD" w:rsidRDefault="009A742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D0BF5">
                            <w:rPr>
                              <w:rStyle w:val="Style6"/>
                            </w:rPr>
                            <w:t>Action</w:t>
                          </w:r>
                        </w:sdtContent>
                      </w:sdt>
                    </w:p>
                    <w:p w14:paraId="5837A1E0" w14:textId="3F687F00" w:rsidR="000D0BF5" w:rsidRDefault="000D0BF5" w:rsidP="00B84F31">
                      <w:pPr>
                        <w:pStyle w:val="Title3"/>
                        <w:ind w:left="0" w:firstLine="0"/>
                      </w:pPr>
                      <w:r>
                        <w:t xml:space="preserve">Officers to action as appropriate. </w:t>
                      </w:r>
                    </w:p>
                    <w:p w14:paraId="45A96DA9" w14:textId="77777777" w:rsidR="009A7427" w:rsidRPr="00B84F31" w:rsidRDefault="009A7427" w:rsidP="00B84F31">
                      <w:pPr>
                        <w:pStyle w:val="Title3"/>
                        <w:ind w:left="0" w:firstLine="0"/>
                      </w:pPr>
                    </w:p>
                    <w:p w14:paraId="5837A1E1" w14:textId="77777777" w:rsidR="000D0BF5" w:rsidRDefault="000D0BF5"/>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3D75892" w:rsidR="009B6F95" w:rsidRPr="00C803F3" w:rsidRDefault="00695063" w:rsidP="00F17460">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56F05">
            <w:t>Mark Norris</w:t>
          </w:r>
        </w:sdtContent>
      </w:sdt>
    </w:p>
    <w:p w14:paraId="5837A1A9" w14:textId="400ADD41" w:rsidR="009B6F95" w:rsidRDefault="00695063" w:rsidP="00F17460">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56F05">
            <w:t>Principal Policy Adviser</w:t>
          </w:r>
        </w:sdtContent>
      </w:sdt>
    </w:p>
    <w:p w14:paraId="5837A1AA" w14:textId="053517C9" w:rsidR="009B6F95" w:rsidRDefault="00695063" w:rsidP="00F17460">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756F05">
            <w:t xml:space="preserve"> </w:t>
          </w:r>
          <w:r w:rsidR="009B6F95" w:rsidRPr="00C803F3">
            <w:t>7</w:t>
          </w:r>
          <w:r w:rsidR="00756F05">
            <w:t>664 3241</w:t>
          </w:r>
        </w:sdtContent>
      </w:sdt>
      <w:r w:rsidR="009B6F95" w:rsidRPr="00B5377C">
        <w:t xml:space="preserve"> </w:t>
      </w:r>
    </w:p>
    <w:p w14:paraId="5837A1AB" w14:textId="09F79855" w:rsidR="009B6F95" w:rsidRDefault="0069506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56F05">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40F07B1D" w14:textId="77777777" w:rsidR="009A7427" w:rsidRDefault="009A7427" w:rsidP="009A7427">
      <w:pPr>
        <w:pStyle w:val="Title1"/>
      </w:pPr>
    </w:p>
    <w:sdt>
      <w:sdtPr>
        <w:alias w:val="Title"/>
        <w:tag w:val="Title"/>
        <w:id w:val="1939323698"/>
        <w:placeholder>
          <w:docPart w:val="3BC945A8EBB24DE4AFCCF300B164EE5B"/>
        </w:placeholder>
        <w:text w:multiLine="1"/>
      </w:sdtPr>
      <w:sdtEndPr/>
      <w:sdtContent>
        <w:p w14:paraId="6B0A8EAA" w14:textId="38200F1C" w:rsidR="009A7427" w:rsidRDefault="009A7427" w:rsidP="009A7427">
          <w:pPr>
            <w:pStyle w:val="Title1"/>
          </w:pPr>
          <w:r>
            <w:t>Professional Standards Body</w:t>
          </w:r>
        </w:p>
      </w:sdtContent>
    </w:sdt>
    <w:p w14:paraId="5837A1B4" w14:textId="77777777" w:rsidR="009B6F95" w:rsidRPr="00C803F3" w:rsidRDefault="00695063" w:rsidP="00F17460">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992EA2F" w14:textId="77777777" w:rsidR="00E7164E" w:rsidRDefault="00F17460" w:rsidP="00035E42">
      <w:pPr>
        <w:pStyle w:val="ListParagraph"/>
        <w:spacing w:after="0" w:line="240" w:lineRule="auto"/>
        <w:ind w:left="357"/>
        <w:rPr>
          <w:rStyle w:val="ReportTemplate"/>
        </w:rPr>
      </w:pPr>
      <w:r>
        <w:rPr>
          <w:rStyle w:val="ReportTemplate"/>
        </w:rPr>
        <w:t xml:space="preserve">In May 2016, the then Home Secretary set out the Home Office’s commitment to developing a coherent and comprehensive set of </w:t>
      </w:r>
      <w:r w:rsidR="00E7164E">
        <w:rPr>
          <w:rStyle w:val="ReportTemplate"/>
        </w:rPr>
        <w:t>professional standards as part of the work to increase accountability and transparency in the fire and rescue service.</w:t>
      </w:r>
    </w:p>
    <w:p w14:paraId="5837A1B5" w14:textId="342ED53B" w:rsidR="009B6F95" w:rsidRDefault="00E7164E" w:rsidP="00035E42">
      <w:pPr>
        <w:pStyle w:val="ListParagraph"/>
        <w:numPr>
          <w:ilvl w:val="0"/>
          <w:numId w:val="0"/>
        </w:numPr>
        <w:spacing w:after="0" w:line="240" w:lineRule="auto"/>
        <w:ind w:left="357"/>
        <w:rPr>
          <w:rStyle w:val="ReportTemplate"/>
        </w:rPr>
      </w:pPr>
      <w:r>
        <w:rPr>
          <w:rStyle w:val="ReportTemplate"/>
        </w:rPr>
        <w:t xml:space="preserve"> </w:t>
      </w:r>
    </w:p>
    <w:p w14:paraId="7A15954C" w14:textId="75C61300" w:rsidR="00E7164E" w:rsidRDefault="00E7164E" w:rsidP="00035E42">
      <w:pPr>
        <w:pStyle w:val="ListParagraph"/>
        <w:spacing w:after="0" w:line="240" w:lineRule="auto"/>
        <w:ind w:left="357"/>
        <w:rPr>
          <w:rStyle w:val="ReportTemplate"/>
        </w:rPr>
      </w:pPr>
      <w:r>
        <w:rPr>
          <w:rStyle w:val="ReportTemplate"/>
        </w:rPr>
        <w:t>In response</w:t>
      </w:r>
      <w:r w:rsidR="009A7427">
        <w:rPr>
          <w:rStyle w:val="ReportTemplate"/>
        </w:rPr>
        <w:t>,</w:t>
      </w:r>
      <w:r>
        <w:rPr>
          <w:rStyle w:val="ReportTemplate"/>
        </w:rPr>
        <w:t xml:space="preserve"> the Chief Fire Officers Association </w:t>
      </w:r>
      <w:r w:rsidR="009A7427">
        <w:rPr>
          <w:rStyle w:val="ReportTemplate"/>
        </w:rPr>
        <w:t xml:space="preserve">(CFOA) </w:t>
      </w:r>
      <w:r>
        <w:rPr>
          <w:rStyle w:val="ReportTemplate"/>
        </w:rPr>
        <w:t xml:space="preserve">commissioned the Chief Fire Officer for Hampshire and the Isle of Wight, Dave Curry, to lead work to establish a working group to develop a body that could provide those professional standards. </w:t>
      </w:r>
    </w:p>
    <w:p w14:paraId="06AA1184" w14:textId="77777777" w:rsidR="00E7164E" w:rsidRDefault="00E7164E" w:rsidP="00035E42">
      <w:pPr>
        <w:pStyle w:val="ListParagraph"/>
        <w:numPr>
          <w:ilvl w:val="0"/>
          <w:numId w:val="0"/>
        </w:numPr>
        <w:spacing w:after="0" w:line="240" w:lineRule="auto"/>
        <w:ind w:left="357"/>
        <w:rPr>
          <w:rStyle w:val="ReportTemplate"/>
        </w:rPr>
      </w:pPr>
    </w:p>
    <w:p w14:paraId="3E9EBC25" w14:textId="03877473" w:rsidR="00B40685" w:rsidRDefault="00D241CA" w:rsidP="00035E42">
      <w:pPr>
        <w:pStyle w:val="ListParagraph"/>
        <w:spacing w:after="0" w:line="240" w:lineRule="auto"/>
        <w:ind w:left="357"/>
        <w:rPr>
          <w:rStyle w:val="ReportTemplate"/>
        </w:rPr>
      </w:pPr>
      <w:r>
        <w:rPr>
          <w:rStyle w:val="ReportTemplate"/>
        </w:rPr>
        <w:t>The w</w:t>
      </w:r>
      <w:r w:rsidR="00E7164E">
        <w:rPr>
          <w:rStyle w:val="ReportTemplate"/>
        </w:rPr>
        <w:t xml:space="preserve">orking </w:t>
      </w:r>
      <w:r>
        <w:rPr>
          <w:rStyle w:val="ReportTemplate"/>
        </w:rPr>
        <w:t>g</w:t>
      </w:r>
      <w:r w:rsidR="00E7164E">
        <w:rPr>
          <w:rStyle w:val="ReportTemplate"/>
        </w:rPr>
        <w:t xml:space="preserve">roup was set up </w:t>
      </w:r>
      <w:r w:rsidR="00AD6E63">
        <w:rPr>
          <w:rStyle w:val="ReportTemplate"/>
        </w:rPr>
        <w:t>with members drawn from the National Fire Chiefs Council</w:t>
      </w:r>
      <w:r w:rsidR="00B40685">
        <w:rPr>
          <w:rStyle w:val="ReportTemplate"/>
        </w:rPr>
        <w:t xml:space="preserve"> (NFCC)</w:t>
      </w:r>
      <w:r w:rsidR="00AD6E63">
        <w:rPr>
          <w:rStyle w:val="ReportTemplate"/>
        </w:rPr>
        <w:t xml:space="preserve">, the Home Office, the Chief Fire and Rescue Adviser, and a range of partners. </w:t>
      </w:r>
    </w:p>
    <w:p w14:paraId="4C2BFD94" w14:textId="77777777" w:rsidR="00B40685" w:rsidRDefault="00B40685" w:rsidP="00035E42">
      <w:pPr>
        <w:pStyle w:val="ListParagraph"/>
        <w:numPr>
          <w:ilvl w:val="0"/>
          <w:numId w:val="0"/>
        </w:numPr>
        <w:spacing w:after="0" w:line="240" w:lineRule="auto"/>
        <w:ind w:left="357"/>
        <w:rPr>
          <w:rStyle w:val="ReportTemplate"/>
        </w:rPr>
      </w:pPr>
    </w:p>
    <w:p w14:paraId="01EE2589" w14:textId="2FF29A03" w:rsidR="00035E42" w:rsidRDefault="00D241CA" w:rsidP="00035E42">
      <w:pPr>
        <w:pStyle w:val="ListParagraph"/>
        <w:spacing w:line="240" w:lineRule="auto"/>
        <w:ind w:left="351" w:hanging="357"/>
        <w:rPr>
          <w:rStyle w:val="ReportTemplate"/>
        </w:rPr>
      </w:pPr>
      <w:r>
        <w:rPr>
          <w:rStyle w:val="ReportTemplate"/>
        </w:rPr>
        <w:t>Subsequently the w</w:t>
      </w:r>
      <w:r w:rsidR="00AD6E63">
        <w:rPr>
          <w:rStyle w:val="ReportTemplate"/>
        </w:rPr>
        <w:t xml:space="preserve">orking </w:t>
      </w:r>
      <w:r>
        <w:rPr>
          <w:rStyle w:val="ReportTemplate"/>
        </w:rPr>
        <w:t>g</w:t>
      </w:r>
      <w:r w:rsidR="00AD6E63">
        <w:rPr>
          <w:rStyle w:val="ReportTemplate"/>
        </w:rPr>
        <w:t>roup has become a project board overseeing the work</w:t>
      </w:r>
      <w:r w:rsidR="00B40685">
        <w:rPr>
          <w:rStyle w:val="ReportTemplate"/>
        </w:rPr>
        <w:t xml:space="preserve"> of a project team</w:t>
      </w:r>
      <w:r w:rsidR="00AD6E63">
        <w:rPr>
          <w:rStyle w:val="ReportTemplate"/>
        </w:rPr>
        <w:t xml:space="preserve">, </w:t>
      </w:r>
      <w:r w:rsidR="00B40685">
        <w:rPr>
          <w:rStyle w:val="ReportTemplate"/>
        </w:rPr>
        <w:t xml:space="preserve">with a membership </w:t>
      </w:r>
      <w:r w:rsidR="00A72516">
        <w:rPr>
          <w:rStyle w:val="ReportTemplate"/>
        </w:rPr>
        <w:t xml:space="preserve">of the board </w:t>
      </w:r>
      <w:r w:rsidR="00B40685">
        <w:rPr>
          <w:rStyle w:val="ReportTemplate"/>
        </w:rPr>
        <w:t xml:space="preserve">drawn from the Home Office, NFCC, </w:t>
      </w:r>
      <w:r w:rsidR="008C5EB9">
        <w:rPr>
          <w:rStyle w:val="ReportTemplate"/>
        </w:rPr>
        <w:t xml:space="preserve">the </w:t>
      </w:r>
      <w:r w:rsidR="00B40685">
        <w:rPr>
          <w:rStyle w:val="ReportTemplate"/>
        </w:rPr>
        <w:t xml:space="preserve">College of Policing, </w:t>
      </w:r>
      <w:r w:rsidR="00AD6E63">
        <w:rPr>
          <w:rStyle w:val="ReportTemplate"/>
        </w:rPr>
        <w:t>the devolved administrations</w:t>
      </w:r>
      <w:r>
        <w:rPr>
          <w:rStyle w:val="ReportTemplate"/>
        </w:rPr>
        <w:t>,</w:t>
      </w:r>
      <w:r w:rsidR="00AD6E63">
        <w:rPr>
          <w:rStyle w:val="ReportTemplate"/>
        </w:rPr>
        <w:t xml:space="preserve"> as well as the </w:t>
      </w:r>
      <w:r w:rsidR="008C5EB9">
        <w:rPr>
          <w:rStyle w:val="ReportTemplate"/>
        </w:rPr>
        <w:t>L</w:t>
      </w:r>
      <w:r w:rsidR="000D0BF5">
        <w:rPr>
          <w:rStyle w:val="ReportTemplate"/>
        </w:rPr>
        <w:t xml:space="preserve">ocal </w:t>
      </w:r>
      <w:r w:rsidR="008C5EB9">
        <w:rPr>
          <w:rStyle w:val="ReportTemplate"/>
        </w:rPr>
        <w:t>G</w:t>
      </w:r>
      <w:r w:rsidR="000D0BF5">
        <w:rPr>
          <w:rStyle w:val="ReportTemplate"/>
        </w:rPr>
        <w:t xml:space="preserve">overnment </w:t>
      </w:r>
      <w:r w:rsidR="008C5EB9">
        <w:rPr>
          <w:rStyle w:val="ReportTemplate"/>
        </w:rPr>
        <w:t>A</w:t>
      </w:r>
      <w:r w:rsidR="000D0BF5">
        <w:rPr>
          <w:rStyle w:val="ReportTemplate"/>
        </w:rPr>
        <w:t>ssociation</w:t>
      </w:r>
      <w:r w:rsidR="00AD6E63">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6076FBD1" w:rsidR="009B6F95" w:rsidRPr="00C803F3" w:rsidRDefault="00AD6E63" w:rsidP="00F17460">
          <w:pPr>
            <w:rPr>
              <w:rStyle w:val="ReportTemplate"/>
            </w:rPr>
          </w:pPr>
          <w:r>
            <w:rPr>
              <w:rStyle w:val="Style6"/>
            </w:rPr>
            <w:t>The Standards Body</w:t>
          </w:r>
        </w:p>
      </w:sdtContent>
    </w:sdt>
    <w:p w14:paraId="192BDA62" w14:textId="2BBDCDB2" w:rsidR="00795029" w:rsidRDefault="00D241CA" w:rsidP="00035E42">
      <w:pPr>
        <w:pStyle w:val="ListParagraph"/>
        <w:spacing w:after="0" w:line="240" w:lineRule="auto"/>
        <w:ind w:left="357"/>
      </w:pPr>
      <w:r>
        <w:rPr>
          <w:rStyle w:val="ReportTemplate"/>
        </w:rPr>
        <w:t>The working g</w:t>
      </w:r>
      <w:r w:rsidR="00AD6E63">
        <w:rPr>
          <w:rStyle w:val="ReportTemplate"/>
        </w:rPr>
        <w:t xml:space="preserve">roup </w:t>
      </w:r>
      <w:r w:rsidR="000D0BF5">
        <w:rPr>
          <w:lang w:eastAsia="ja-JP"/>
        </w:rPr>
        <w:t>proposed that a</w:t>
      </w:r>
      <w:r w:rsidR="00AD6E63" w:rsidRPr="00AD6E63">
        <w:rPr>
          <w:lang w:eastAsia="ja-JP"/>
        </w:rPr>
        <w:t xml:space="preserve"> Professional Standards Body would become the home for professional standards for Fire</w:t>
      </w:r>
      <w:r w:rsidR="008D309E">
        <w:rPr>
          <w:lang w:eastAsia="ja-JP"/>
        </w:rPr>
        <w:t xml:space="preserve"> </w:t>
      </w:r>
      <w:r w:rsidR="008D309E" w:rsidRPr="00795029">
        <w:rPr>
          <w:rFonts w:eastAsiaTheme="minorEastAsia" w:cs="Arial"/>
          <w:lang w:eastAsia="ja-JP"/>
        </w:rPr>
        <w:t>across a range of areas to ensure the highest standards of public service, delivery, accountability and integrity.</w:t>
      </w:r>
      <w:r w:rsidR="00AD6E63" w:rsidRPr="00AD6E63">
        <w:rPr>
          <w:lang w:eastAsia="ja-JP"/>
        </w:rPr>
        <w:t xml:space="preserve"> It would create standards that individuals and Fire</w:t>
      </w:r>
      <w:r w:rsidR="00AD6E63">
        <w:rPr>
          <w:lang w:eastAsia="ja-JP"/>
        </w:rPr>
        <w:t xml:space="preserve"> </w:t>
      </w:r>
      <w:r w:rsidR="00AD6E63" w:rsidRPr="00AD6E63">
        <w:rPr>
          <w:lang w:eastAsia="ja-JP"/>
        </w:rPr>
        <w:t>Services follow and would create a professional pathway for individuals, giving</w:t>
      </w:r>
      <w:r w:rsidR="00AD6E63">
        <w:rPr>
          <w:lang w:eastAsia="ja-JP"/>
        </w:rPr>
        <w:t xml:space="preserve"> </w:t>
      </w:r>
      <w:r w:rsidR="00AD6E63" w:rsidRPr="00AD6E63">
        <w:rPr>
          <w:lang w:eastAsia="ja-JP"/>
        </w:rPr>
        <w:t>accreditati</w:t>
      </w:r>
      <w:r w:rsidR="00795029">
        <w:rPr>
          <w:lang w:eastAsia="ja-JP"/>
        </w:rPr>
        <w:t>on to Fire Sector professionals.</w:t>
      </w:r>
    </w:p>
    <w:p w14:paraId="0CFF0065" w14:textId="77777777" w:rsidR="00795029" w:rsidRDefault="00795029" w:rsidP="00035E42">
      <w:pPr>
        <w:pStyle w:val="ListParagraph"/>
        <w:numPr>
          <w:ilvl w:val="0"/>
          <w:numId w:val="0"/>
        </w:numPr>
        <w:spacing w:after="0" w:line="240" w:lineRule="auto"/>
        <w:ind w:left="357"/>
      </w:pPr>
    </w:p>
    <w:p w14:paraId="5EF59EC9" w14:textId="77777777" w:rsidR="00795029" w:rsidRPr="00795029" w:rsidRDefault="00795029" w:rsidP="00035E42">
      <w:pPr>
        <w:pStyle w:val="ListParagraph"/>
        <w:spacing w:after="0" w:line="240" w:lineRule="auto"/>
        <w:ind w:left="357"/>
      </w:pPr>
      <w:r w:rsidRPr="00795029">
        <w:rPr>
          <w:rFonts w:eastAsiaTheme="minorEastAsia" w:cs="Arial"/>
          <w:lang w:eastAsia="ja-JP"/>
        </w:rPr>
        <w:t>There has not been an independent standards function for the fire and rescue service previously. However, there was a Central Fire Brigades Advisory Council which ‘</w:t>
      </w:r>
      <w:r w:rsidRPr="00795029">
        <w:rPr>
          <w:rFonts w:eastAsiaTheme="minorEastAsia" w:cs="Arial"/>
          <w:i/>
          <w:iCs/>
          <w:lang w:eastAsia="ja-JP"/>
        </w:rPr>
        <w:t>was empowered by the Fire Services Act 1947 to advise the Home Secretary on all matters relating to the fire service, except fire fighters' conditions of service</w:t>
      </w:r>
      <w:r w:rsidRPr="00795029">
        <w:rPr>
          <w:rFonts w:ascii="Arial,Italic" w:eastAsiaTheme="minorEastAsia" w:hAnsi="Arial,Italic" w:cs="Arial,Italic"/>
          <w:i/>
          <w:iCs/>
          <w:lang w:eastAsia="ja-JP"/>
        </w:rPr>
        <w:t>’</w:t>
      </w:r>
      <w:r w:rsidRPr="00795029">
        <w:rPr>
          <w:rFonts w:eastAsiaTheme="minorEastAsia" w:cs="Arial"/>
          <w:lang w:eastAsia="ja-JP"/>
        </w:rPr>
        <w:t xml:space="preserve">. It is the current expectation that </w:t>
      </w:r>
      <w:r>
        <w:rPr>
          <w:rFonts w:eastAsiaTheme="minorEastAsia" w:cs="Arial"/>
          <w:lang w:eastAsia="ja-JP"/>
        </w:rPr>
        <w:t>the</w:t>
      </w:r>
      <w:r w:rsidRPr="00795029">
        <w:rPr>
          <w:rFonts w:eastAsiaTheme="minorEastAsia" w:cs="Arial"/>
          <w:lang w:eastAsia="ja-JP"/>
        </w:rPr>
        <w:t xml:space="preserve"> new Fire and Rescue National Framework </w:t>
      </w:r>
      <w:r>
        <w:rPr>
          <w:rFonts w:eastAsiaTheme="minorEastAsia" w:cs="Arial"/>
          <w:lang w:eastAsia="ja-JP"/>
        </w:rPr>
        <w:t xml:space="preserve">for England will state that </w:t>
      </w:r>
      <w:r w:rsidRPr="00795029">
        <w:rPr>
          <w:rFonts w:eastAsiaTheme="minorEastAsia" w:cs="Arial"/>
          <w:lang w:eastAsia="ja-JP"/>
        </w:rPr>
        <w:t>Fire and Rescue Services and Authorities are expected to be required to take due regard of the standards</w:t>
      </w:r>
      <w:r>
        <w:rPr>
          <w:rFonts w:eastAsiaTheme="minorEastAsia" w:cs="Arial"/>
          <w:lang w:eastAsia="ja-JP"/>
        </w:rPr>
        <w:t xml:space="preserve"> </w:t>
      </w:r>
      <w:r w:rsidRPr="00795029">
        <w:rPr>
          <w:rFonts w:eastAsiaTheme="minorEastAsia" w:cs="Arial"/>
          <w:lang w:eastAsia="ja-JP"/>
        </w:rPr>
        <w:t>created by the new body.</w:t>
      </w:r>
    </w:p>
    <w:p w14:paraId="4E3D44A2" w14:textId="77777777" w:rsidR="00B40685" w:rsidRDefault="00B40685" w:rsidP="008D309E">
      <w:pPr>
        <w:spacing w:after="0" w:line="240" w:lineRule="auto"/>
        <w:ind w:left="0" w:firstLine="0"/>
        <w:rPr>
          <w:rStyle w:val="ReportTemplate"/>
        </w:rPr>
      </w:pPr>
    </w:p>
    <w:p w14:paraId="1CD2112E" w14:textId="5F137FF6" w:rsidR="008C5EB9" w:rsidRPr="008C5EB9" w:rsidRDefault="00D241CA" w:rsidP="00035E42">
      <w:pPr>
        <w:pStyle w:val="ListParagraph"/>
        <w:spacing w:after="0" w:line="240" w:lineRule="auto"/>
        <w:ind w:left="357"/>
      </w:pPr>
      <w:r>
        <w:rPr>
          <w:lang w:eastAsia="ja-JP"/>
        </w:rPr>
        <w:t>The w</w:t>
      </w:r>
      <w:r w:rsidR="008C5EB9">
        <w:rPr>
          <w:lang w:eastAsia="ja-JP"/>
        </w:rPr>
        <w:t xml:space="preserve">orking </w:t>
      </w:r>
      <w:r>
        <w:rPr>
          <w:lang w:eastAsia="ja-JP"/>
        </w:rPr>
        <w:t>g</w:t>
      </w:r>
      <w:r w:rsidR="00B40685">
        <w:rPr>
          <w:lang w:eastAsia="ja-JP"/>
        </w:rPr>
        <w:t xml:space="preserve">roup </w:t>
      </w:r>
      <w:r>
        <w:rPr>
          <w:lang w:eastAsia="ja-JP"/>
        </w:rPr>
        <w:t xml:space="preserve">has </w:t>
      </w:r>
      <w:r w:rsidR="00AD6E63">
        <w:rPr>
          <w:lang w:eastAsia="ja-JP"/>
        </w:rPr>
        <w:t>explored various forms of models</w:t>
      </w:r>
      <w:r w:rsidR="00C62CB0">
        <w:rPr>
          <w:lang w:eastAsia="ja-JP"/>
        </w:rPr>
        <w:t xml:space="preserve"> for the body</w:t>
      </w:r>
      <w:r w:rsidR="00AD6E63">
        <w:rPr>
          <w:lang w:eastAsia="ja-JP"/>
        </w:rPr>
        <w:t xml:space="preserve">, all of which include </w:t>
      </w:r>
      <w:r w:rsidR="00AD6E63" w:rsidRPr="00AD6E63">
        <w:rPr>
          <w:lang w:eastAsia="ja-JP"/>
        </w:rPr>
        <w:t>how it could be staffed and funded, the governance of how standards would be signed off, where it would be located and what it would be called. As part of the development, the working group consider</w:t>
      </w:r>
      <w:r w:rsidR="00AD6E63">
        <w:rPr>
          <w:lang w:eastAsia="ja-JP"/>
        </w:rPr>
        <w:t xml:space="preserve">ed whether the College of </w:t>
      </w:r>
      <w:r w:rsidR="00AD6E63" w:rsidRPr="00AD6E63">
        <w:rPr>
          <w:lang w:eastAsia="ja-JP"/>
        </w:rPr>
        <w:t>P</w:t>
      </w:r>
      <w:r w:rsidR="00AD6E63">
        <w:rPr>
          <w:lang w:eastAsia="ja-JP"/>
        </w:rPr>
        <w:t>olicing</w:t>
      </w:r>
      <w:r w:rsidR="00AD6E63" w:rsidRPr="00AD6E63">
        <w:rPr>
          <w:lang w:eastAsia="ja-JP"/>
        </w:rPr>
        <w:t>, or parts thereof,</w:t>
      </w:r>
      <w:r w:rsidR="00B40685">
        <w:rPr>
          <w:lang w:eastAsia="ja-JP"/>
        </w:rPr>
        <w:t xml:space="preserve"> could</w:t>
      </w:r>
      <w:r w:rsidR="00AD6E63" w:rsidRPr="00AD6E63">
        <w:rPr>
          <w:lang w:eastAsia="ja-JP"/>
        </w:rPr>
        <w:t xml:space="preserve"> be replicated for fire. </w:t>
      </w:r>
      <w:r w:rsidR="00B40685">
        <w:rPr>
          <w:lang w:eastAsia="ja-JP"/>
        </w:rPr>
        <w:t xml:space="preserve">This development </w:t>
      </w:r>
      <w:r w:rsidR="00AD6E63" w:rsidRPr="00AD6E63">
        <w:rPr>
          <w:lang w:eastAsia="ja-JP"/>
        </w:rPr>
        <w:t>include</w:t>
      </w:r>
      <w:r w:rsidR="00B40685">
        <w:rPr>
          <w:lang w:eastAsia="ja-JP"/>
        </w:rPr>
        <w:t>d</w:t>
      </w:r>
      <w:r w:rsidR="00AD6E63" w:rsidRPr="00AD6E63">
        <w:rPr>
          <w:lang w:eastAsia="ja-JP"/>
        </w:rPr>
        <w:t xml:space="preserve"> workin</w:t>
      </w:r>
      <w:r w:rsidR="00B40685">
        <w:rPr>
          <w:lang w:eastAsia="ja-JP"/>
        </w:rPr>
        <w:t xml:space="preserve">g with policing colleagues and the </w:t>
      </w:r>
      <w:r w:rsidR="00AD6E63" w:rsidRPr="00AD6E63">
        <w:rPr>
          <w:lang w:eastAsia="ja-JP"/>
        </w:rPr>
        <w:t>C</w:t>
      </w:r>
      <w:r w:rsidR="00B40685">
        <w:rPr>
          <w:lang w:eastAsia="ja-JP"/>
        </w:rPr>
        <w:t xml:space="preserve">ollege </w:t>
      </w:r>
      <w:r w:rsidR="00AD6E63" w:rsidRPr="00AD6E63">
        <w:rPr>
          <w:lang w:eastAsia="ja-JP"/>
        </w:rPr>
        <w:t>o</w:t>
      </w:r>
      <w:r w:rsidR="00B40685">
        <w:rPr>
          <w:lang w:eastAsia="ja-JP"/>
        </w:rPr>
        <w:t xml:space="preserve">f </w:t>
      </w:r>
      <w:r w:rsidR="00AD6E63" w:rsidRPr="00AD6E63">
        <w:rPr>
          <w:lang w:eastAsia="ja-JP"/>
        </w:rPr>
        <w:t>P</w:t>
      </w:r>
      <w:r w:rsidR="00B40685">
        <w:rPr>
          <w:lang w:eastAsia="ja-JP"/>
        </w:rPr>
        <w:t>olicing</w:t>
      </w:r>
      <w:r w:rsidR="00AD6E63" w:rsidRPr="00AD6E63">
        <w:rPr>
          <w:lang w:eastAsia="ja-JP"/>
        </w:rPr>
        <w:t xml:space="preserve"> as part of the scoping phase, as well as looking at professional standards models from other</w:t>
      </w:r>
      <w:r w:rsidR="00B40685">
        <w:rPr>
          <w:lang w:eastAsia="ja-JP"/>
        </w:rPr>
        <w:t xml:space="preserve"> </w:t>
      </w:r>
      <w:r w:rsidR="00AD6E63" w:rsidRPr="00B40685">
        <w:rPr>
          <w:rFonts w:eastAsiaTheme="minorEastAsia" w:cs="Arial"/>
          <w:lang w:eastAsia="ja-JP"/>
        </w:rPr>
        <w:t>profe</w:t>
      </w:r>
      <w:r w:rsidR="00B40685">
        <w:rPr>
          <w:rFonts w:eastAsiaTheme="minorEastAsia" w:cs="Arial"/>
          <w:lang w:eastAsia="ja-JP"/>
        </w:rPr>
        <w:t>ssions</w:t>
      </w:r>
      <w:r w:rsidR="00AD6E63" w:rsidRPr="00B40685">
        <w:rPr>
          <w:rFonts w:eastAsiaTheme="minorEastAsia" w:cs="Arial"/>
          <w:lang w:eastAsia="ja-JP"/>
        </w:rPr>
        <w:t>.</w:t>
      </w:r>
    </w:p>
    <w:p w14:paraId="4485C2D6" w14:textId="77777777" w:rsidR="008C5EB9" w:rsidRDefault="008C5EB9" w:rsidP="008C5EB9">
      <w:pPr>
        <w:pStyle w:val="ListParagraph"/>
        <w:numPr>
          <w:ilvl w:val="0"/>
          <w:numId w:val="0"/>
        </w:numPr>
        <w:ind w:left="360"/>
      </w:pPr>
    </w:p>
    <w:p w14:paraId="5CF6981A" w14:textId="61BE8772" w:rsidR="008C5EB9" w:rsidRDefault="008C5EB9" w:rsidP="00035E42">
      <w:pPr>
        <w:pStyle w:val="ListParagraph"/>
        <w:spacing w:after="0" w:line="240" w:lineRule="auto"/>
      </w:pPr>
      <w:r>
        <w:t>Having established a project team the project board agreed a project plan with three work streams</w:t>
      </w:r>
      <w:r w:rsidR="00D241CA">
        <w:t xml:space="preserve"> to build on this initial work</w:t>
      </w:r>
      <w:r>
        <w:t xml:space="preserve">: </w:t>
      </w:r>
    </w:p>
    <w:p w14:paraId="62EEBF93" w14:textId="77777777" w:rsidR="008C5EB9" w:rsidRDefault="008C5EB9" w:rsidP="00035E42">
      <w:pPr>
        <w:pStyle w:val="ListParagraph"/>
        <w:numPr>
          <w:ilvl w:val="0"/>
          <w:numId w:val="0"/>
        </w:numPr>
        <w:spacing w:after="0" w:line="240" w:lineRule="auto"/>
        <w:ind w:left="360"/>
        <w:rPr>
          <w:rStyle w:val="ReportTemplate"/>
        </w:rPr>
      </w:pPr>
    </w:p>
    <w:p w14:paraId="1DA76CD7" w14:textId="06CEBC51" w:rsidR="008C5EB9" w:rsidRDefault="00B40685" w:rsidP="00035E42">
      <w:pPr>
        <w:pStyle w:val="ListParagraph"/>
        <w:numPr>
          <w:ilvl w:val="1"/>
          <w:numId w:val="1"/>
        </w:numPr>
        <w:spacing w:after="0" w:line="240" w:lineRule="auto"/>
        <w:rPr>
          <w:rStyle w:val="ReportTemplate"/>
        </w:rPr>
      </w:pPr>
      <w:r w:rsidRPr="009849BD">
        <w:rPr>
          <w:rStyle w:val="ReportTemplate"/>
          <w:i/>
        </w:rPr>
        <w:lastRenderedPageBreak/>
        <w:t>Establishing the current standards landscape</w:t>
      </w:r>
      <w:r>
        <w:rPr>
          <w:rStyle w:val="ReportTemplate"/>
        </w:rPr>
        <w:t>.</w:t>
      </w:r>
      <w:r w:rsidR="008C5EB9">
        <w:rPr>
          <w:rStyle w:val="ReportTemplate"/>
        </w:rPr>
        <w:t xml:space="preserve"> This work</w:t>
      </w:r>
      <w:r w:rsidR="00D241CA">
        <w:rPr>
          <w:rStyle w:val="ReportTemplate"/>
        </w:rPr>
        <w:t xml:space="preserve"> has</w:t>
      </w:r>
      <w:r w:rsidR="008C5EB9">
        <w:rPr>
          <w:rStyle w:val="ReportTemplate"/>
        </w:rPr>
        <w:t xml:space="preserve"> made it clear that there are a number of different interpretations of what a standard is, and the project team have </w:t>
      </w:r>
      <w:r w:rsidR="00D241CA">
        <w:rPr>
          <w:rStyle w:val="ReportTemplate"/>
        </w:rPr>
        <w:t xml:space="preserve">therefore </w:t>
      </w:r>
      <w:r w:rsidR="008C5EB9">
        <w:rPr>
          <w:rStyle w:val="ReportTemplate"/>
        </w:rPr>
        <w:t>agreed a set of definitions as follows:</w:t>
      </w:r>
    </w:p>
    <w:p w14:paraId="55BE0171" w14:textId="77777777" w:rsidR="00035E42" w:rsidRPr="00035E42" w:rsidRDefault="00035E42" w:rsidP="00035E42">
      <w:pPr>
        <w:pStyle w:val="ListParagraph"/>
        <w:numPr>
          <w:ilvl w:val="0"/>
          <w:numId w:val="0"/>
        </w:numPr>
        <w:spacing w:after="0" w:line="240" w:lineRule="auto"/>
        <w:ind w:left="792"/>
        <w:rPr>
          <w:rStyle w:val="ReportTemplate"/>
        </w:rPr>
      </w:pPr>
    </w:p>
    <w:p w14:paraId="30F180E2" w14:textId="38C73659" w:rsidR="008C5EB9" w:rsidRDefault="008C5EB9" w:rsidP="009A7427">
      <w:pPr>
        <w:pStyle w:val="ListParagraph"/>
        <w:numPr>
          <w:ilvl w:val="2"/>
          <w:numId w:val="1"/>
        </w:numPr>
        <w:spacing w:after="0" w:line="240" w:lineRule="auto"/>
        <w:ind w:hanging="657"/>
        <w:rPr>
          <w:rStyle w:val="ReportTemplate"/>
        </w:rPr>
      </w:pPr>
      <w:r>
        <w:rPr>
          <w:rStyle w:val="ReportTemplate"/>
        </w:rPr>
        <w:t>Standard – a</w:t>
      </w:r>
      <w:r w:rsidR="009A7427">
        <w:rPr>
          <w:rStyle w:val="ReportTemplate"/>
        </w:rPr>
        <w:t xml:space="preserve"> mark of achievement or quality;</w:t>
      </w:r>
    </w:p>
    <w:p w14:paraId="3F9E58F3" w14:textId="77777777" w:rsidR="009A7427" w:rsidRDefault="009A7427" w:rsidP="009A7427">
      <w:pPr>
        <w:pStyle w:val="ListParagraph"/>
        <w:numPr>
          <w:ilvl w:val="0"/>
          <w:numId w:val="0"/>
        </w:numPr>
        <w:spacing w:after="0" w:line="240" w:lineRule="auto"/>
        <w:ind w:left="1224"/>
        <w:rPr>
          <w:rStyle w:val="ReportTemplate"/>
        </w:rPr>
      </w:pPr>
    </w:p>
    <w:p w14:paraId="582EC0D7" w14:textId="2B40330A" w:rsidR="008C5EB9" w:rsidRDefault="008C5EB9" w:rsidP="009A7427">
      <w:pPr>
        <w:pStyle w:val="ListParagraph"/>
        <w:numPr>
          <w:ilvl w:val="2"/>
          <w:numId w:val="1"/>
        </w:numPr>
        <w:spacing w:after="0" w:line="240" w:lineRule="auto"/>
        <w:ind w:hanging="657"/>
        <w:rPr>
          <w:rStyle w:val="ReportTemplate"/>
        </w:rPr>
      </w:pPr>
      <w:r>
        <w:rPr>
          <w:rStyle w:val="ReportTemplate"/>
        </w:rPr>
        <w:t xml:space="preserve">Setting Standards – the process to establish the requirements for reaching the desired level of achievement or quality; </w:t>
      </w:r>
    </w:p>
    <w:p w14:paraId="46D90CD9" w14:textId="77777777" w:rsidR="009A7427" w:rsidRDefault="009A7427" w:rsidP="009A7427">
      <w:pPr>
        <w:pStyle w:val="ListParagraph"/>
        <w:numPr>
          <w:ilvl w:val="0"/>
          <w:numId w:val="0"/>
        </w:numPr>
        <w:ind w:left="360"/>
        <w:rPr>
          <w:rStyle w:val="ReportTemplate"/>
        </w:rPr>
      </w:pPr>
    </w:p>
    <w:p w14:paraId="2B6A7494" w14:textId="22C50B7B" w:rsidR="009849BD" w:rsidRDefault="009849BD" w:rsidP="009A7427">
      <w:pPr>
        <w:pStyle w:val="ListParagraph"/>
        <w:numPr>
          <w:ilvl w:val="2"/>
          <w:numId w:val="1"/>
        </w:numPr>
        <w:spacing w:after="0" w:line="240" w:lineRule="auto"/>
        <w:ind w:hanging="657"/>
        <w:rPr>
          <w:rStyle w:val="ReportTemplate"/>
        </w:rPr>
      </w:pPr>
      <w:r>
        <w:rPr>
          <w:rStyle w:val="ReportTemplate"/>
        </w:rPr>
        <w:t>Providing a standardised approach to delivery – providing supporting information and tools to help staff achieve desired outcomes in a common way.</w:t>
      </w:r>
    </w:p>
    <w:p w14:paraId="585012C2" w14:textId="77777777" w:rsidR="00035E42" w:rsidRDefault="00035E42" w:rsidP="00035E42">
      <w:pPr>
        <w:pStyle w:val="Default"/>
        <w:ind w:left="720"/>
        <w:rPr>
          <w:rFonts w:ascii="Arial" w:hAnsi="Arial" w:cs="Arial"/>
          <w:sz w:val="22"/>
          <w:szCs w:val="22"/>
        </w:rPr>
      </w:pPr>
    </w:p>
    <w:p w14:paraId="7618DC98" w14:textId="5E81849A" w:rsidR="009849BD" w:rsidRDefault="009849BD" w:rsidP="00695063">
      <w:pPr>
        <w:pStyle w:val="Default"/>
        <w:numPr>
          <w:ilvl w:val="1"/>
          <w:numId w:val="1"/>
        </w:numPr>
        <w:rPr>
          <w:rFonts w:ascii="Arial" w:hAnsi="Arial" w:cs="Arial"/>
          <w:sz w:val="22"/>
          <w:szCs w:val="22"/>
        </w:rPr>
      </w:pPr>
      <w:r w:rsidRPr="009849BD">
        <w:rPr>
          <w:rFonts w:ascii="Arial" w:hAnsi="Arial" w:cs="Arial"/>
          <w:sz w:val="22"/>
          <w:szCs w:val="22"/>
        </w:rPr>
        <w:t xml:space="preserve">The project is considering standards both from an organisational perspective (what does the organisation need to attain and maintain adherence to) and an individual standard (what does an individual need to attain and maintain adherence to). This collective of both organisational and individual standards will form a new </w:t>
      </w:r>
      <w:r w:rsidRPr="009849BD">
        <w:rPr>
          <w:rFonts w:ascii="Arial" w:hAnsi="Arial" w:cs="Arial"/>
          <w:bCs/>
          <w:iCs/>
          <w:sz w:val="22"/>
          <w:szCs w:val="22"/>
        </w:rPr>
        <w:t>standards framework</w:t>
      </w:r>
      <w:r w:rsidRPr="009849BD">
        <w:rPr>
          <w:rFonts w:ascii="Arial" w:hAnsi="Arial" w:cs="Arial"/>
          <w:sz w:val="22"/>
          <w:szCs w:val="22"/>
        </w:rPr>
        <w:t>. It is proposed, that this framework will act as a baseline for what a good organisation looks like</w:t>
      </w:r>
      <w:r w:rsidR="00D241CA">
        <w:rPr>
          <w:rFonts w:ascii="Arial" w:hAnsi="Arial" w:cs="Arial"/>
          <w:sz w:val="22"/>
          <w:szCs w:val="22"/>
        </w:rPr>
        <w:t>,</w:t>
      </w:r>
      <w:r w:rsidRPr="009849BD">
        <w:rPr>
          <w:rFonts w:ascii="Arial" w:hAnsi="Arial" w:cs="Arial"/>
          <w:sz w:val="22"/>
          <w:szCs w:val="22"/>
        </w:rPr>
        <w:t xml:space="preserve"> ac</w:t>
      </w:r>
      <w:r w:rsidR="00D241CA">
        <w:rPr>
          <w:rFonts w:ascii="Arial" w:hAnsi="Arial" w:cs="Arial"/>
          <w:sz w:val="22"/>
          <w:szCs w:val="22"/>
        </w:rPr>
        <w:t>ross all areas of its business,</w:t>
      </w:r>
      <w:r w:rsidRPr="009849BD">
        <w:rPr>
          <w:rFonts w:ascii="Arial" w:hAnsi="Arial" w:cs="Arial"/>
          <w:sz w:val="22"/>
          <w:szCs w:val="22"/>
        </w:rPr>
        <w:t xml:space="preserve"> once the body is </w:t>
      </w:r>
      <w:r>
        <w:rPr>
          <w:rFonts w:ascii="Arial" w:hAnsi="Arial" w:cs="Arial"/>
          <w:sz w:val="22"/>
          <w:szCs w:val="22"/>
        </w:rPr>
        <w:t>e</w:t>
      </w:r>
      <w:r w:rsidRPr="009849BD">
        <w:rPr>
          <w:rFonts w:ascii="Arial" w:hAnsi="Arial" w:cs="Arial"/>
          <w:sz w:val="22"/>
          <w:szCs w:val="22"/>
        </w:rPr>
        <w:t>stablished.</w:t>
      </w:r>
      <w:bookmarkStart w:id="0" w:name="_GoBack"/>
      <w:bookmarkEnd w:id="0"/>
    </w:p>
    <w:p w14:paraId="611BDE99" w14:textId="77777777" w:rsidR="009849BD" w:rsidRPr="009849BD" w:rsidRDefault="009849BD" w:rsidP="00035E42">
      <w:pPr>
        <w:pStyle w:val="Default"/>
        <w:ind w:left="720"/>
        <w:rPr>
          <w:rStyle w:val="ReportTemplate"/>
          <w:rFonts w:ascii="Arial" w:hAnsi="Arial" w:cs="Arial"/>
          <w:sz w:val="22"/>
          <w:szCs w:val="22"/>
        </w:rPr>
      </w:pPr>
    </w:p>
    <w:p w14:paraId="6E917594" w14:textId="0E47A674" w:rsidR="009849BD" w:rsidRDefault="00B40685" w:rsidP="00035E42">
      <w:pPr>
        <w:pStyle w:val="ListParagraph"/>
        <w:numPr>
          <w:ilvl w:val="1"/>
          <w:numId w:val="1"/>
        </w:numPr>
        <w:spacing w:after="0" w:line="240" w:lineRule="auto"/>
        <w:rPr>
          <w:rStyle w:val="ReportTemplate"/>
        </w:rPr>
      </w:pPr>
      <w:r w:rsidRPr="009849BD">
        <w:rPr>
          <w:rStyle w:val="ReportTemplate"/>
          <w:i/>
        </w:rPr>
        <w:t>The options for a st</w:t>
      </w:r>
      <w:r w:rsidR="009849BD" w:rsidRPr="009849BD">
        <w:rPr>
          <w:rStyle w:val="ReportTemplate"/>
          <w:i/>
        </w:rPr>
        <w:t>andard-setting process</w:t>
      </w:r>
      <w:r w:rsidR="009849BD">
        <w:rPr>
          <w:rStyle w:val="ReportTemplate"/>
        </w:rPr>
        <w:t xml:space="preserve">. A key function for the new body will be the review and management of sector-owned standards, and the project team have conducted extensive research into how other sectors undertake this work and the process involved.  </w:t>
      </w:r>
    </w:p>
    <w:p w14:paraId="5746B8AE" w14:textId="77777777" w:rsidR="00035E42" w:rsidRPr="00035E42" w:rsidRDefault="00035E42" w:rsidP="00035E42">
      <w:pPr>
        <w:pStyle w:val="ListParagraph"/>
        <w:numPr>
          <w:ilvl w:val="0"/>
          <w:numId w:val="0"/>
        </w:numPr>
        <w:spacing w:after="0" w:line="240" w:lineRule="auto"/>
        <w:ind w:left="792"/>
        <w:rPr>
          <w:rStyle w:val="ReportTemplate"/>
        </w:rPr>
      </w:pPr>
    </w:p>
    <w:p w14:paraId="12E7E9CD" w14:textId="389D53B1" w:rsidR="00B40685" w:rsidRDefault="009849BD" w:rsidP="00035E42">
      <w:pPr>
        <w:pStyle w:val="ListParagraph"/>
        <w:numPr>
          <w:ilvl w:val="1"/>
          <w:numId w:val="1"/>
        </w:numPr>
        <w:spacing w:after="0" w:line="240" w:lineRule="auto"/>
        <w:rPr>
          <w:rStyle w:val="ReportTemplate"/>
        </w:rPr>
      </w:pPr>
      <w:r w:rsidRPr="009849BD">
        <w:rPr>
          <w:rStyle w:val="ReportTemplate"/>
          <w:i/>
        </w:rPr>
        <w:t xml:space="preserve">The </w:t>
      </w:r>
      <w:r w:rsidR="00B40685" w:rsidRPr="009849BD">
        <w:rPr>
          <w:rStyle w:val="ReportTemplate"/>
          <w:i/>
        </w:rPr>
        <w:t>options for operating models for the proposed body</w:t>
      </w:r>
      <w:r w:rsidR="00B40685">
        <w:rPr>
          <w:rStyle w:val="ReportTemplate"/>
        </w:rPr>
        <w:t xml:space="preserve">. </w:t>
      </w:r>
      <w:r>
        <w:rPr>
          <w:rStyle w:val="ReportTemplate"/>
        </w:rPr>
        <w:t>The Home Office have been keen to understand if there are opportunities to align to, or work with the College of Policing. The project team have scoped a numbe</w:t>
      </w:r>
      <w:r w:rsidR="00D241CA">
        <w:rPr>
          <w:rStyle w:val="ReportTemplate"/>
        </w:rPr>
        <w:t xml:space="preserve">r of potential operating models, which were discussed at the Project Board in August. </w:t>
      </w:r>
    </w:p>
    <w:p w14:paraId="6CBED16E" w14:textId="77777777" w:rsidR="00D241CA" w:rsidRPr="00D241CA" w:rsidRDefault="00D241CA" w:rsidP="00D241CA">
      <w:pPr>
        <w:pStyle w:val="ListParagraph"/>
        <w:numPr>
          <w:ilvl w:val="0"/>
          <w:numId w:val="0"/>
        </w:numPr>
        <w:ind w:left="792"/>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F17460">
          <w:r w:rsidRPr="00C803F3">
            <w:rPr>
              <w:rStyle w:val="Style6"/>
            </w:rPr>
            <w:t>Implications for Wales</w:t>
          </w:r>
        </w:p>
      </w:sdtContent>
    </w:sdt>
    <w:p w14:paraId="6328658E" w14:textId="1806A3DD" w:rsidR="00D241CA" w:rsidRPr="00D241CA" w:rsidRDefault="00D241CA" w:rsidP="00D241CA">
      <w:pPr>
        <w:pStyle w:val="ListParagraph"/>
        <w:rPr>
          <w:rStyle w:val="ReportTemplate"/>
          <w:i/>
        </w:rPr>
      </w:pPr>
      <w:r w:rsidRPr="00D241CA">
        <w:rPr>
          <w:rFonts w:eastAsiaTheme="minorEastAsia" w:cs="Arial"/>
          <w:lang w:eastAsia="ja-JP"/>
        </w:rPr>
        <w:t>The Project Board involves the Devolved Administrations and it is envisaged that Wales and other Devolved Administrations will be able to adopt some or all of the standards.</w:t>
      </w:r>
    </w:p>
    <w:p w14:paraId="5837A1C2" w14:textId="77777777" w:rsidR="009B6F95" w:rsidRPr="009B1AA8" w:rsidRDefault="00695063" w:rsidP="00F17460">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7D01C669" w:rsidR="009B6F95" w:rsidRPr="00D241CA" w:rsidRDefault="00D241CA" w:rsidP="00D241CA">
      <w:pPr>
        <w:pStyle w:val="ListParagraph"/>
        <w:rPr>
          <w:rStyle w:val="Title2"/>
          <w:b w:val="0"/>
          <w:sz w:val="22"/>
        </w:rPr>
      </w:pPr>
      <w:r w:rsidRPr="00D241CA">
        <w:rPr>
          <w:rStyle w:val="Title2"/>
          <w:b w:val="0"/>
          <w:sz w:val="22"/>
        </w:rPr>
        <w:t xml:space="preserve">The implementation and maintenance of an independent standards body will have financial implications and how the body would be funded is currently being explored. </w:t>
      </w:r>
    </w:p>
    <w:p w14:paraId="5837A1C5" w14:textId="77777777" w:rsidR="009B6F95" w:rsidRPr="009B1AA8" w:rsidRDefault="00695063" w:rsidP="00F17460">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67868EE4" w:rsidR="009B6F95" w:rsidRDefault="00C82CC8" w:rsidP="00F17460">
      <w:pPr>
        <w:pStyle w:val="ListParagraph"/>
        <w:rPr>
          <w:rStyle w:val="ReportTemplate"/>
        </w:rPr>
      </w:pPr>
      <w:r>
        <w:rPr>
          <w:rStyle w:val="ReportTemplate"/>
        </w:rPr>
        <w:t>Members are asked to:</w:t>
      </w:r>
    </w:p>
    <w:p w14:paraId="6A1952DA" w14:textId="77777777" w:rsidR="009A7427" w:rsidRDefault="009A7427" w:rsidP="009A7427">
      <w:pPr>
        <w:pStyle w:val="ListParagraph"/>
        <w:numPr>
          <w:ilvl w:val="0"/>
          <w:numId w:val="0"/>
        </w:numPr>
        <w:ind w:left="360"/>
        <w:rPr>
          <w:rStyle w:val="ReportTemplate"/>
        </w:rPr>
      </w:pPr>
    </w:p>
    <w:p w14:paraId="2C738A1F" w14:textId="7F901160" w:rsidR="00C82CC8" w:rsidRDefault="00C82CC8" w:rsidP="009A7427">
      <w:pPr>
        <w:pStyle w:val="ListParagraph"/>
        <w:numPr>
          <w:ilvl w:val="1"/>
          <w:numId w:val="1"/>
        </w:numPr>
        <w:ind w:hanging="508"/>
        <w:rPr>
          <w:rStyle w:val="ReportTemplate"/>
        </w:rPr>
      </w:pPr>
      <w:r>
        <w:rPr>
          <w:rStyle w:val="ReportTemplate"/>
        </w:rPr>
        <w:t>Note the work to establish a p</w:t>
      </w:r>
      <w:r w:rsidR="009A7427">
        <w:rPr>
          <w:rStyle w:val="ReportTemplate"/>
        </w:rPr>
        <w:t>rofessional standards body; and</w:t>
      </w:r>
    </w:p>
    <w:p w14:paraId="3FE5C8EE" w14:textId="77777777" w:rsidR="009A7427" w:rsidRDefault="009A7427" w:rsidP="009A7427">
      <w:pPr>
        <w:pStyle w:val="ListParagraph"/>
        <w:numPr>
          <w:ilvl w:val="0"/>
          <w:numId w:val="0"/>
        </w:numPr>
        <w:ind w:left="792"/>
        <w:rPr>
          <w:rStyle w:val="ReportTemplate"/>
        </w:rPr>
      </w:pPr>
    </w:p>
    <w:p w14:paraId="5837A1C8" w14:textId="0F0C2CDA" w:rsidR="009B6F95" w:rsidRPr="00C803F3" w:rsidRDefault="00C82CC8" w:rsidP="009A7427">
      <w:pPr>
        <w:pStyle w:val="ListParagraph"/>
        <w:numPr>
          <w:ilvl w:val="1"/>
          <w:numId w:val="1"/>
        </w:numPr>
        <w:ind w:hanging="508"/>
      </w:pPr>
      <w:r>
        <w:rPr>
          <w:rStyle w:val="ReportTemplate"/>
        </w:rPr>
        <w:t xml:space="preserve">Provide views on the proposals being developed by the project team to inform future work on the establishment of a professional standards body. </w:t>
      </w: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D0BF5" w:rsidRPr="00C803F3" w:rsidRDefault="000D0BF5" w:rsidP="00C803F3">
      <w:r>
        <w:separator/>
      </w:r>
    </w:p>
  </w:endnote>
  <w:endnote w:type="continuationSeparator" w:id="0">
    <w:p w14:paraId="5837A1CE" w14:textId="77777777" w:rsidR="000D0BF5" w:rsidRPr="00C803F3" w:rsidRDefault="000D0BF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D0BF5" w:rsidRPr="00C803F3" w:rsidRDefault="000D0BF5" w:rsidP="00C803F3">
      <w:r>
        <w:separator/>
      </w:r>
    </w:p>
  </w:footnote>
  <w:footnote w:type="continuationSeparator" w:id="0">
    <w:p w14:paraId="5837A1CC" w14:textId="77777777" w:rsidR="000D0BF5" w:rsidRPr="00C803F3" w:rsidRDefault="000D0BF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D0BF5" w:rsidRDefault="000D0BF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D0BF5" w:rsidRPr="00C25CA7" w14:paraId="5837A1D2" w14:textId="77777777" w:rsidTr="00F17460">
      <w:trPr>
        <w:trHeight w:val="416"/>
      </w:trPr>
      <w:tc>
        <w:tcPr>
          <w:tcW w:w="5812" w:type="dxa"/>
          <w:vMerge w:val="restart"/>
        </w:tcPr>
        <w:p w14:paraId="5837A1D0" w14:textId="77777777" w:rsidR="000D0BF5" w:rsidRPr="00C803F3" w:rsidRDefault="000D0BF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2401522" w:rsidR="000D0BF5" w:rsidRPr="00C803F3" w:rsidRDefault="000D0BF5" w:rsidP="006708FE">
              <w:r w:rsidRPr="009A7427">
                <w:rPr>
                  <w:b/>
                </w:rPr>
                <w:t>Fire Commission</w:t>
              </w:r>
            </w:p>
          </w:tc>
        </w:sdtContent>
      </w:sdt>
    </w:tr>
    <w:tr w:rsidR="000D0BF5" w14:paraId="5837A1D5" w14:textId="77777777" w:rsidTr="00F17460">
      <w:trPr>
        <w:trHeight w:val="406"/>
      </w:trPr>
      <w:tc>
        <w:tcPr>
          <w:tcW w:w="5812" w:type="dxa"/>
          <w:vMerge/>
        </w:tcPr>
        <w:p w14:paraId="5837A1D3" w14:textId="77777777" w:rsidR="000D0BF5" w:rsidRPr="00A627DD" w:rsidRDefault="000D0BF5" w:rsidP="00C803F3"/>
      </w:tc>
      <w:tc>
        <w:tcPr>
          <w:tcW w:w="4106" w:type="dxa"/>
        </w:tcPr>
        <w:sdt>
          <w:sdtPr>
            <w:alias w:val="Date"/>
            <w:tag w:val="Date"/>
            <w:id w:val="-488943452"/>
            <w:placeholder>
              <w:docPart w:val="DC36D9B85A214F14AB68618A90760C36"/>
            </w:placeholder>
            <w:date w:fullDate="2017-10-13T00:00:00Z">
              <w:dateFormat w:val="dd MMMM yyyy"/>
              <w:lid w:val="en-GB"/>
              <w:storeMappedDataAs w:val="dateTime"/>
              <w:calendar w:val="gregorian"/>
            </w:date>
          </w:sdtPr>
          <w:sdtEndPr/>
          <w:sdtContent>
            <w:p w14:paraId="5837A1D4" w14:textId="4334C07B" w:rsidR="000D0BF5" w:rsidRPr="00C803F3" w:rsidRDefault="000D0BF5" w:rsidP="00C803F3">
              <w:r>
                <w:t>13 October 2017</w:t>
              </w:r>
            </w:p>
          </w:sdtContent>
        </w:sdt>
      </w:tc>
    </w:tr>
  </w:tbl>
  <w:p w14:paraId="5837A1D9" w14:textId="77777777" w:rsidR="000D0BF5" w:rsidRDefault="000D0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AF55EDE"/>
    <w:multiLevelType w:val="hybridMultilevel"/>
    <w:tmpl w:val="09B00980"/>
    <w:lvl w:ilvl="0" w:tplc="EC680D6E">
      <w:start w:val="1"/>
      <w:numFmt w:val="decimal"/>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174BA"/>
    <w:multiLevelType w:val="hybridMultilevel"/>
    <w:tmpl w:val="E3168764"/>
    <w:lvl w:ilvl="0" w:tplc="97B234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5E42"/>
    <w:rsid w:val="000D0BF5"/>
    <w:rsid w:val="001B36CE"/>
    <w:rsid w:val="002508CC"/>
    <w:rsid w:val="002539E9"/>
    <w:rsid w:val="00301A51"/>
    <w:rsid w:val="005911C7"/>
    <w:rsid w:val="006708FE"/>
    <w:rsid w:val="00695063"/>
    <w:rsid w:val="00712C86"/>
    <w:rsid w:val="00756F05"/>
    <w:rsid w:val="007622BA"/>
    <w:rsid w:val="00795029"/>
    <w:rsid w:val="00795C95"/>
    <w:rsid w:val="0080661C"/>
    <w:rsid w:val="00891AE9"/>
    <w:rsid w:val="008C5EB9"/>
    <w:rsid w:val="008D309E"/>
    <w:rsid w:val="009849BD"/>
    <w:rsid w:val="009A7427"/>
    <w:rsid w:val="009B1AA8"/>
    <w:rsid w:val="009B6F95"/>
    <w:rsid w:val="00A72516"/>
    <w:rsid w:val="00AD6E63"/>
    <w:rsid w:val="00B40685"/>
    <w:rsid w:val="00B84F31"/>
    <w:rsid w:val="00C62CB0"/>
    <w:rsid w:val="00C803F3"/>
    <w:rsid w:val="00C82CC8"/>
    <w:rsid w:val="00D241CA"/>
    <w:rsid w:val="00D45B4D"/>
    <w:rsid w:val="00E7164E"/>
    <w:rsid w:val="00F174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849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BC945A8EBB24DE4AFCCF300B164EE5B"/>
        <w:category>
          <w:name w:val="General"/>
          <w:gallery w:val="placeholder"/>
        </w:category>
        <w:types>
          <w:type w:val="bbPlcHdr"/>
        </w:types>
        <w:behaviors>
          <w:behavior w:val="content"/>
        </w:behaviors>
        <w:guid w:val="{84E96CB0-7027-45D5-84D3-B90EF4494056}"/>
      </w:docPartPr>
      <w:docPartBody>
        <w:p w:rsidR="008039D5" w:rsidRDefault="002D4263" w:rsidP="002D4263">
          <w:pPr>
            <w:pStyle w:val="3BC945A8EBB24DE4AFCCF300B164EE5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D4263"/>
    <w:rsid w:val="002F1F5C"/>
    <w:rsid w:val="00433BE1"/>
    <w:rsid w:val="00575272"/>
    <w:rsid w:val="008039D5"/>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6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3BC945A8EBB24DE4AFCCF300B164EE5B">
    <w:name w:val="3BC945A8EBB24DE4AFCCF300B164EE5B"/>
    <w:rsid w:val="002D426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1c8a0e75-f4bc-4eb4-8ed0-578eaea9e1ca"/>
    <ds:schemaRef ds:uri="http://purl.org/dc/terms/"/>
    <ds:schemaRef ds:uri="http://schemas.microsoft.com/office/2006/documentManagement/types"/>
    <ds:schemaRef ds:uri="http://purl.org/dc/dcmitype/"/>
    <ds:schemaRef ds:uri="http://purl.org/dc/elements/1.1/"/>
    <ds:schemaRef ds:uri="http://schemas.microsoft.com/office/2006/metadata/properties"/>
    <ds:schemaRef ds:uri="c8febe6a-14d9-43ab-83c3-c48f478fa47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6E50A7-2B80-4C24-A0B2-7AE016642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2A3A506</Template>
  <TotalTime>3</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4</cp:revision>
  <dcterms:created xsi:type="dcterms:W3CDTF">2017-10-06T08:08:00Z</dcterms:created>
  <dcterms:modified xsi:type="dcterms:W3CDTF">2017-10-06T16:20:00Z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0x0101009A1AF0CA6366494B9D2AD5A54B67F253</vt:lpwstr>
  </property>
  <property fmtid="{D5CDD505-2E9C-101B-9397-08002B2CF9AE}" pid="3" name="LGA Template">
    <vt:lpwstr>Template</vt:lpwstr>
  </property>
</Properties>
</file>